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rozweselił się w Duchu Jezus i powiedział wyznaję Ci Ojcze Panie nieba i ziemi że zakryłeś te od mądrych i rozumnych i objawiłeś te niemowlętom tak Ojcze gdyż tak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rozweselił się (Jezus) w Duchu Świętym i powiedział: Wysławiam Cię, Ojcze, Panie nieba i ziemi, że zakryłeś to przed mądrymi i roztropnymi,* a objawiłeś to niemowlętom!** *** Tak, Ojcze, gdyż to stało się dla Ciebie upodobaniem.****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godzinie rozweselił się [w] Duchu Świętym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Wyznaję cię, Ojcze, Panie nieba i ziemi, bo zakryłeś to przed mądrymi i rozumnymi i odsłoniłeś to małoletnim. Tak, Ojcze, bo tak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rozweselił się (w) Duchu Jezus i powiedział wyznaję Ci Ojcze Panie nieba i ziemi że zakryłeś te od mądrych i rozumnych i objawiłeś te niemowlętom tak Ojcze gdyż tak stało się upodobanie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1:18-29&lt;/x&gt;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Niemowlę to również człowiek o dziecinnej prostocie (&lt;x&gt;490 10:21&lt;/x&gt;L.).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8:3&lt;/x&gt;; &lt;x&gt;470 21:16&lt;/x&gt;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gdyż (...) upodobaniem, ὅτι οὕτως εὐδοκία ἐγένετο ἔμπροσθέν σου, lub: gdyż tak właśnie spodobało Ci się.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4:18&lt;/x&gt;; &lt;x&gt;580 1:10&lt;/x&gt;; &lt;x&gt;580 3:20&lt;/x&gt;; &lt;x&gt;590 2:4&lt;/x&gt;; &lt;x&gt;650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2024-04-28T11:37:31Z</dcterms:modified>
</cp:coreProperties>
</file>