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liczni prorocy i królowie chcieli zobaczyć co wy widzicie i nie zobaczyli i usłyszeć co słyszycie i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wielu proroków i królów chciało zobaczyć to, co wy widzicie, a nie zobaczyli, i usłyszeć to, co wy słyszycie,* a nie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liczni prorocy i królowie chcieli zobaczyć, co wy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liczni prorocy i królowie chcieli zobaczyć co wy widzicie i nie zobaczyli i usłyszeć co słyszycie i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wielu proroków i królów pragnęło zobaczyć to, co wy widzicie, a nie zobaczyli,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mówię wam, że wielu proroków i królów pragnęło widzieć to, co wy widzicie, a nie zobaczyli, i słyszeć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powiadam wam, iż wiele proroków i królów żądali widzieć, co wy widzicie, ale nie widzieli; i słyszeć, co wy słyszycie, ale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iż wiele proroków i królów żądali widzieć, co wy widzicie, a nie widzieli; i słyszeć, co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Wielu proroków i królów pragnęło ujrzeć to, co wy widzicie, a nie ujrzeli, i usłyszeć, co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 bowiem, iż wielu proroków i królów chciało widzieć, co wy widzicie, a nie ujrzeli, i 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Wielu proroków i królów pragnęło zobaczyć to, co wy widzicie, a nie zobaczyli, i usłyszeć to, co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wielu proroków i królów chciało zobaczyć to, co wy widzicie, a nie zobaczyli; i usłyszeć to, co wy słyszycie, a nie usłyszeli”.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wielu proroków i królów chciało zobaczyć to, na co wy patrzycie, a nie zobaczyli, i usłyszeć, a nie usłyszeli”.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wielu proroków i królów chciało zobaczyć i usłyszeć to, co wy,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Wielu proroków i królów chciało zobaczyć to, co wy widzicie, a nie zobaczyli, i usłyszeć,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численні пророки й царі бажали б бачити те, що ви бачите, - але не побачили; і почути те, що ви чуєте, - але не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wam, że wieloliczni prorocy i królowie zechcieli ujrzeć zdarzenia które wy poglądacie i nie ujrzeli, i usłyszeć które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liczni prorocy i królowie chcieli zobaczyć to, co wy widzicie a nie zobaczyli; i usłyszeć to, co słyszycie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mówię wam, że wielu proroków i królów chciało widzieć to, co wy oglądacie, ale nie ujrzało, i usłyszeć to, co wy słyszycie, ale nie usłyszało".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Wielu proroków i królów pragnęło ujrzeć to, co wy widzicie, ale nie ujrzało, i słyszeć to, co wy słyszycie, ale nie usłyszało”.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 wielu proroków i władców pragnęło zobaczyć i usłyszeć to, co wy, ale nie 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2024-04-27T16:01:03Z</dcterms:modified>
</cp:coreProperties>
</file>