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powiedział będziesz miłował Pana Boga twojego z całego serca twojego i z całej duszy twojej i z całej siły twojej i z całej myśli twojej a bliźniego twojego jak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Będziesz kochał Pana, Boga swego, z całego swojego serca, z całej swojej duszy, z całej swojej siły i z całej swojej myśli,* a swojego bliźniego** jak siebie samego.***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Będziesz miłował Pana, Boga twego, z całego serca twego, i całą duszą twą, i całą siłą twą, i całą myślą twą, i bliźniego twego jak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powiedział będziesz miłował Pana Boga twojego z całego serca twojego i z całej duszy twojej i z całej siły twojej i z całej myśli twojej a bliźniego twojego jak siebie samego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Znawca zacytował: Masz kochać Pana, swego Boga, całym swoim sercem, z całej swojej duszy, każdą swoją myślą i ze wszystkich swych sił, a swojego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Będziesz miłował Pana, swego Boga, całym swym sercem, całą swą duszą, z całej swojej siły i całym swym umysłem, a swego bliźniego jak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 rzekł: Będziesz miłował Pana, Boga twego, ze wszystkiego serca twego, i ze wszystkiej duszy twojej, i ze wszystkiej siły twojej, i ze wszystkiej myśli twojej; a bliźniego twego,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odpowiedziawszy, rzekł: Będziesz miłował Pana Boga twego ze wszytkiego serca twego i ze wszytkiej dusze twojej, i ze wszytkich sił twoich, i ze wszytkiej myśli twojej, a bliźniego twego jako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rzekł: Będziesz miłował Pana, Boga swego, całym swoim sercem, całą swoją duszą, całą swoją mocą i całym swoim umysłem; a 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odpowiadając, rzekł: Będziesz miłował Pana, Boga swego, z całego serca swego i z całej duszy swojej, i z całej myśli swojej, i z całej siły swojej, a bliźniego swego,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powiedział: Będziesz miłował Pana, swego Boga, z całego swego serca, z całej swojej duszy, z całej swojej siły i całym swoim umysłem, a swego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„Będziesz miłował Pana, swego Boga, całym swoim sercem, całą swoją duszą, całą swoją mocą i całym swoim umysłem; a swego bliźniego jak samego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powiedział: „Będziesz miłował Pana, swojego Boga, całym swoim sercem, i całą swoją duszą, i całą swoją mocą, i całą swoją myślą, a bliźniego swego jak samego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rzekł: - Będziesz kochał Pana, swego Boga, całym sercem, całym swoim jestestwem, ze wszystkich sił i każdą myślą, a bliźniego, jak siebie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Będziesz miłował Pana Boga z całego serca, z całej duszy, ze wszystkich siłʼ i ze wszystkich myśli, ʼa bliźniego swego jak siebie samegoʼ.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 у відповідь сказав: Люби Господа Бога свого всім серцем своїм, і всією душею своєю, і всією силою своєю, і всією думкою своєю, і ближнього свого, як самого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Umiłujesz niewiadomego utwierdzającego pana, tego wiadomego boga twego, z całego serca twego i w całej duszy twojej i w całej potędze twojej i w całym rozumowaniu na wskroś wszystkiego twoim, i wiadomego bezpośrednio blisko będącego twojego tak jak ciebie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rzekł: Będziesz miłował Pana, twojego Boga, z całego twego serca, z całej twej duszy, z całej twej siły i z całej twej myśli; a twojego bliźniego jak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"Będziesz miłował Adonai, Boga swego, całym swym sercem, całą swą duszą, całą swą siłą i całym swym zrozumieniem, a swego bliźniego jak samego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odpowiadając, rzekł: ” ʼMasz miłować Pana, twojego Boga, całym swym sercem i całą swą duszą, i całą swą siłą, i całym swym umysłemʼ oraz ʼswego bliźniego jak samego siebieʼ”.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—„Kochaj twojego Pana i Boga całym sercem, całą duszą, z całych swoich sił oraz całym umysłem, a bliźnich kochaj tak, jak kochasz samego siebie!”—odpowiedział.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bliźni, πλησίος, ktoś, kto jest blisko, sąsiad; wg G to ktoś, z kim utrzymuje się kontakty. Żydzi ograniczyli to określenie do członków tej samej wspólnoty narodowej i religijnej. Wprawdzie &lt;x&gt;30 19:34&lt;/x&gt; rozciąga polecenie miłości na obcych, jednak Żydzi nie odnosili go do Samarytan i cudzoziemców. Gr. πλησίος ma szerszy zakres znaczeniowy niż hbr.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Znawca Prawa odpowiada pierwszymi słowami Shema (&lt;x&gt;50 6:3&lt;/x&gt;;&lt;x&gt;50 11:13&lt;/x&gt;), które były wypisane na filakteriach.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2024-04-27T13:56:59Z</dcterms:modified>
</cp:coreProperties>
</file>