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6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poprawnie odpowiedziałeś to czyń i będziesz 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mu: Dobrze odpowiedziałeś. To czyń, a będziesz 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Poprawnie odpowiedziałeś. To czyń i 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poprawnie odpowiedziałeś to czyń i będziesz 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18:5&lt;/x&gt;; &lt;x&gt;160 9:29&lt;/x&gt;; &lt;x&gt;330 20:11&lt;/x&gt;; &lt;x&gt;520 10:5&lt;/x&gt;; &lt;x&gt;550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2024-04-28T12:51:33Z</dcterms:modified>
</cp:coreProperties>
</file>