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6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obwiązał rany jego polewając oliwą i winem posadziwszy zaś go na własne zwierzę przyprowadził go do karczmy i zadbał o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i obandażował jego rany, polewając (je) oliwą i winem,* ** po czym posadził (go) na swoje zwierzę, zaprowadził go do gospody i zaopiekował się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podszedłszy obwiązał rany jego polewając oliwą i winem, posadziwszy zaś go na własne bydlę poprowadził go do gospody i zadbał o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obwiązał rany jego polewając oliwą i winem posadziwszy zaś go na własne zwierzę przyprowadził go do karczmy i zadbał (o)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Oliwa i wino służyły do opatrywania ran, &lt;x&gt;490 10:34&lt;/x&gt;L.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2024-04-27T16:45:52Z</dcterms:modified>
</cp:coreProperties>
</file>