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tam syn pokoju,* spocznie na nim wasz pokój, a jeśli nie – 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tam byłby syn pokoju, spocznie na nim pokój wasz. Jeśli zaś nie, do was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pokoju, υἱὸς εἰρήνης : określenie syn stawia opisywany tak przedmiot w stosunku jakości, pochodzenia, przeznaczenia itp. do następującego po nim słowa; chodzi zatem o osobę ceniącą pokój, &lt;x&gt;490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2024-04-27T15:09:07Z</dcterms:modified>
</cp:coreProperties>
</file>