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skarb gromadzący sobie a nie u Boga wzbogacający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z tym, kto gromadzi skarby dla siebie,* lecz co do Boga nie jest bogaty.**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oto (ten) skarb zbierający sobie, a nie u Boga bogatym będący.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skarb gromadzący sobie a nie u Boga wzbogacający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stanie się z każdym, kto gromadzi skarby dla siebie, a nie jest bogaty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z każdym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gromadzi skarby dla siebie, a nie jest bogaty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jest, który sobie skarbi, a nie jest w Bogu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jest, który sobie skarbi, a nie jest ku Bogu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dzieje się z każdym, kto skarby gromadzi dla siebie, a nie jest bogaty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z każdym, który skarby gromadzi dla siebie, a nie jest w Bogu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z każdym, kto gromadzi skarby dla siebie, a nie jest bogaty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dzieje się z każdym, kto skarby gromadzi dla siebie, a nie jest bogaty przed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z tym, kto skarby sobie gromadzi, a nie staje się bogaty wobec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 jest los wszystkich, którzy dla siebie gromadzą bogactwa, a nie są bogaci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bywa z tym, kto gromadzi skarby dla siebie, a nie jest bogaty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буває із тим, хто збирає для себе, але не багатіє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ten gromadzący skarby sobie samemu i nie do sfery funkcji jakiegoś boga stający się majętnym.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ten, kto sam sobie zbiera skarb, a nie bogaci się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każdym, kto gromadzi bogactwa dla siebie, a nie jest bogaty dla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dzieje z człowiekiem, który gromadzi skarb dla siebie, ale nie jest bogaty wobec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przykład głupiego człowieka, który gromadzi majątek na ziemi, a nie jest bogaty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52:9&lt;/x&gt;; &lt;x&gt;440 1:6&lt;/x&gt;; &lt;x&gt;470 6:19-20&lt;/x&gt;; &lt;x&gt;660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Boga nie jest bogaty, μὴ εἰς θεὸν πλουτῶν, może zn., że nie jest bogaty : (1) w ocenie Boga; Bóg popiera właściwe bogacenie się, &lt;x&gt;610 6:17-19&lt;/x&gt;; (2) dla Boga i Jego sprawy; Bóg chce nas wspierać w dobrym dziele, &lt;x&gt;660 4:1-6&lt;/x&gt;; (3) co do Boga, tj. w Bogu, czyli: w rozpoznawaniu siebie w Chrystusie, &lt;x&gt;580 2:3&lt;/x&gt;; w łączeniu nadziei z Bogiem, w odnajdywaniu przyjemności w tym, co Jemu sprawia przyjemność; w szlachetnych czynach, w hojności, w gotowości do dzielenia się, &lt;x&gt;610 6:17-19&lt;/x&gt;; w zażyłości i przyjaźni z Bogiem, &lt;x&gt;10 5:22&lt;/x&gt;; &lt;x&gt;660 4:4&lt;/x&gt;, 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8:18&lt;/x&gt;; &lt;x&gt;560 1:18&lt;/x&gt;; &lt;x&gt;560 3:8&lt;/x&gt;; &lt;x&gt;610 6:6&lt;/x&gt;; &lt;x&gt;650 11:26&lt;/x&gt;; &lt;x&gt;660 2:5&lt;/x&gt;;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2024-05-06T04:31:11Z</dcterms:modified>
</cp:coreProperties>
</file>