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kruki, że nie sieją ani żną, nie mają spichlerzy ani stodół — i Bóg je karmi. O ile więcej wy znaczycie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 ani nie żną, nie mają spiżarni ani spichlerza,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 żywi. O ileż cenniejsi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krukom, iż nie sieją ani żną, i nie mają spiżarni, ani gumna, a wżdy je Bóg żywi; czemżeście wy zacniejsi niż ptacy?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iż nie sieją ani żną, którzy nie mają spiżarniej ani gumna, a Bóg je karmi. Jakoż daleko wy jesteście droższy niżli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żną; nie mają piwnic ani spichlerzy, a Bóg je żywi. O ileż ważniejsi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kruki, że nie sieją ani żną, nie mają spichlerza ani składnicy, a jednak Bóg żywi je; o ileż więcej wy jesteście warci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kruki. Nie sieją ani nie zbierają plonów, nie mają spichlerza ani składnicy, a jednak Bóg je żywi. O ileż więcej jesteście warci niż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nie zbierają plonów, nie mają spiżarni ani spichlerza, a Bóg je karmi. Przecież wy jesteście ważniejsi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krukach, że nie sieją ani nie żną, że nie mają skarbca ani magazynu, a Bóg je żywi. A o ileż więcej niż to ptactwo wy znaczycie!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kruki nie sieją i nie gromadzą plonów, nie mają spichlerzy ani stodół, a przecież Bóg je żywi. O ileż więcej wart każdy z was,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krukom! Nie sieją i nie zbierają, nie mają spiżarni ani spichlerzy, a Bóg je żywi. O ileż więcej wy jesteście warci od ptaków!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ворон, які не сіють, не жнуть, не мають ні комори, ні клуні, - а Бог годує їх. Наскільки ж більше за птахів ви варті.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sieją, ani nie żną; nie ich jest spiżarnia, ani skład, a Bóg je żywi; jakże dużo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krukach! Ani nie sieją, ani nie zbierają, nie mają ani magazynów, ani spichlerzy, a jednak Bóg je karmi. Jesteście warci więcej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że kruki ani nie sieją, ani nie żną i nie mają ani stodoły, ani spichrza, a jednak Bóg je żywi. O ileż więcej warci jesteście wy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Bóg żywi je! Przecież wy jesteście ważniejsi od ptaków!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2024-05-05T22:04:33Z</dcterms:modified>
</cp:coreProperties>
</file>