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uważacie że Galilejczycy ci grzeszni od wszystkich Galilejczyków stali się gdyż takie doznali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Myślicie, że ci Galilejczycy byli większymi grzesznikami niż wszyscy inni Galilejczycy, że tak ucierpieli?*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Wydaje się wam, że Galilejczycy ci grzesznikami przy wszystkich Galilejczykach stali się*. bo to ucierpieli?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uważacie że Galilejczycy ci grzeszni od wszystkich Galilejczyków stali się gdyż takie doznali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nich w te słowa: Czy myślicie, że ci Galilejczycy ucierpieli tak dlatego, że byli większymi grzesznikami niż wszyscy inni mieszkańcy 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myślicie, że ci Galilejczycy byli większymi grzesznikami niż wszyscy inni Galilejczycy, że to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Mniemacie, że ci Galilejczycy nad wszystkie inne Galilejczyki grzeszniejszymi byli, iż takowe rzeczy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odpowiedziawszy, rzekł im: Mniemacie, że ci Galilejczycy nad wszytkie inne Galilejczyki grzeszniejszymi byli, iż takowe rzeczy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Czyż myślicie, że ci Galilejczycy byli większymi grzesznikami niż inni mieszkańcy Galilei, iż to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myślicie, że ci Galilejczycy byli większymi grzesznikami niż wszyscy inni Galilejczycy, że tak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Czy myślicie, że ci Galilejczycy byli większymi grzesznikami niż pozostali mieszkańcy Galilei, że tak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tak powiedział: „Uważacie, że ci Galilejczycy, którzy to ucierpieli, byli większymi grzesznikami od wszystkich innych Galilejczyków?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myślicie, że ci Galilejczycy, skoro to ich spotkało, byli większymi grzesznikami niż wszyscy inni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Mniemacie że Galileyczycy ci grzesznikami nad wszytkie Galileyczyki byli, iż takowe rzeczy ich potkały?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- Czy sądzicie, że ci Galilejczycy więcej zgrzeszyli od wszystkich innych Galilejczyków, bo tyle wycierpieli?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[Ісус]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ви думаєте, що ці галилейці були грішніші від інших галилейців, що таке потерпіли?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w odpowiedzi rzekł im: Wyobrażacie sobie że Galilajczycy ci właśnie uchybiający celu obok-przeciw pomijając wszystkich Galilajczyków stali się, że te właśnie ucierpieli i od wtedy cierpią?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Przypuszczacie, że w porównaniu do wszystkich Galilejczyków ci Galilejczycy okazali się grzesznikami, ponieważ doświadczyli takich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odpowiedź brzmiała: "Myślicie, że tylko dlatego, iż ponieśli tak straszną śmierć, ci ludzie z Galil byli gorszymi grzesznikami niż wszyscy inni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więc: ”Czy mniemacie, że ci Galilejczycy okazali się gorszymi grzesznikami niż wszyscy inni Galilejczycy, skoro to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sądzicie, że byli oni większymi grzesznikami niż pozostali mieszkańcy Galilei, bo spotkał ich taki los?—zapytał.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Okazali się grzesznikami w porównaniu z innymi.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2024-04-29T16:33:35Z</dcterms:modified>
</cp:coreProperties>
</file>