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i wioskach,* nauczając i odbywając podróż do Jerozolimy.**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9:35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 pierwsza z kilku wzmianek Łukasza o podążaniu Jezusa do Jerozolimy (inne: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41). Jerozolimy, Ἱεροσόλυμα, 𝔓 75 (III); Ἱερουσαλήμ, A 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10:32-33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przechodził przez miasta i wsie nauczając i podróż czyniąc ku 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miasta i wioski nauczając i podróż czyniąc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oraz wioskach, nauczał, a zarazem zbliżał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nauczał, chodząc po miastach i wioskach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podążając w kierunku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i miasteczkach, nauczając a idąc w drogę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miastach i miasteczkach nauczając a idąc w drogę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przemierzał miasta i wsie, nauczając i odbywając swą podróż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miasta i wioski, nauczając, i zdążał w kierunku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miasta i wioski, nauczał i zdążał ku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Jerozolimy Jezus przechodził przez miasta i wsie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Przechodził przez miasta i wsie, nauczając. Tak zmierzał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Jerozolimy obchodził Jezus miasta i wsie, gdzie 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Zdążając do Jerozolimy, przechodził przez miasta i wioski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проходив містами й селами і навчав, ідучи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przeprawiał się na wskroś w dół w miasta i otwarte wiejskie osady nauczając i wyprawę czyniąc sobie do Hierosolym.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przechodził przez miasta i miasteczka nauczając, i robiąc wędrówkę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dalej wędrował od miasta do miasta i od wioski do wioski, nauczając i kierując się w stronę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wędrował od miasta do miasta i od wsi do wsi, nauczając i kontynuując wędrówkę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Kontynuując podróż do Jerozolimy, Jezus nauczał po drodze we wszystkich miastach i wioskach.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2024-04-29T14:20:07Z</dcterms:modified>
</cp:coreProperties>
</file>