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Walczcie by wejść przez ciasną bramę gdyż liczni mówię wam będą szukać by wejść i nie będą mieli siły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Usiłujcie* ** wejść przez wąskie drzwi,*** **** gdyż mówię wam: wielu będzie starało się wejść – i nie zdołają.*****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Walczcie* (by) wejść przez wąskie drzwi, bo liczni. mówię wam. szukać będą, (by) wejść, i nie będą mieli siły.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Walczcie (by) wejść przez ciasną bramę gdyż liczni mówię wam będą szukać (by) wejść i nie będą mieli siły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Usiłujcie, ἀγωνίζεσθε : słowem tym opisywano pierwotnie zmagania sportowców o nagrodę, a więc: Walczcie. Słowo ἀγωνία pojawia się w opisie zmagań Jezusa w Getsemane (&lt;x&gt;490 22:44&lt;/x&gt;).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11:12&lt;/x&gt;; &lt;x&gt;650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drzwi, θύρα, tj. drzwi wejściowe do domu. W &lt;x&gt;470 7:13&lt;/x&gt; πύλη, tj. brama zewnętrzna.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7:13-14&lt;/x&gt;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Ścigajcie się, współzawodniczcie.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2024-04-29T13:01:16Z</dcterms:modified>
</cp:coreProperties>
</file>