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6"/>
        <w:gridCol w:w="4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Wcale nie mówię wam ale jeśli nie opamiętalibyście się wszyscy podobnie zginiecie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nie, mówię wam, lecz jeśli się nie opamiętacie,* wszyscy podobnie poginiecie.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Nie, mówię wam, ale jeśli nie zmienicie myślenia, wszyscy podobnie zginiecie.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Wcale nie mówię wam ale jeśli nie opamiętalibyście się wszyscy podobnie zginiecie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7:13&lt;/x&gt;; &lt;x&gt;490 3:3&lt;/x&gt;; &lt;x&gt;490 5:32&lt;/x&gt;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2024-04-29T08:20:26Z</dcterms:modified>
</cp:coreProperties>
</file>