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tych którzy są wysłani do niego jak często chciałem zgromadzić dzieci twoje które sposobem kura swoje pisklę pod skrzydła i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kamienujesz* tych, którzy zostali do ciebie posłani, ileż to razy chciałem zgromadzić** twoje dzieci, jak kwoka swoje pisklęta pod skrzydła,*** a nie chcieliście!****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w taki sposób (jak) kura* swoje gniazdo pod skrzydła, i nie chcieliście.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(tych) którzy są wysłani do niego jak często chciałem zgromadzić dzieci twoje które sposobem kura swoje pisklę pod skrzydła i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21:35&lt;/x&gt;; &lt;x&gt;510 7:59&lt;/x&gt;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19:4&lt;/x&gt;; &lt;x&gt;50 32:11&lt;/x&gt;; &lt;x&gt;80 2:12&lt;/x&gt;; &lt;x&gt;230 17:8&lt;/x&gt;; &lt;x&gt;230 91:4&lt;/x&gt;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2024-04-29T08:38:09Z</dcterms:modified>
</cp:coreProperties>
</file>