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60"/>
        <w:gridCol w:w="5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ci dziesięć i osiem na których upadła wieża w Syloe i zabiła ich uważacie że oni winni stali się przy wszystkich ludziach zamieszkujących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tych osiemnastu, na których runęła wieża w Syloe* i zabiła ich – myślicie, że oni byli bardziej winni niż pozostali ludzie zamieszkujący Jerozolimę?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Lub owych osiemnastu, na których upadła wieża w Siloam i zabiła ich, wydaje się wam, że oni winnymi stali się* przy wszystkich ludziach zamieszkujących Jeruzalem?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ci dziesięć i osiem na których upadła wieża w Syloe i zabiła ich uważacie że oni winni stali się przy wszystkich ludziach zamieszkujących w Jeruzalem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3:15&lt;/x&gt;; &lt;x&gt;290 8:6&lt;/x&gt;; &lt;x&gt;500 9:7&lt;/x&gt;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Okazali się grzesznikami w porównaniu z innymi.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2024-04-29T10:00:39Z</dcterms:modified>
</cp:coreProperties>
</file>