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 wszyscy tak samo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2024-04-29T13:47:43Z</dcterms:modified>
</cp:coreProperties>
</file>