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poniżony,* a kto się poniża,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 wywyższający siebie uniżony zostanie i uniżający siebie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wszelki, kto się wywyższa, poniżony będzie, a kto się poniża, wywyższony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wszelki, co się wynosi, zniżon będzie, a kto się uniża, wywyższon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zostanie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 a kto się uniża,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się wywyższa, zostanie poniżony; a kto się poniża, zostanie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хто підноситься, буде понижений, а хто понижується, буде піднесений.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wszystek wywyższający siebie samego będzie poniżony, i poniżający siebie samego będzie wywyższony.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siebie wywyższa zostanie uczyniony niskim; a kto siebie uniża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poniża, będzie wywyższony".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ukorzony, a kto się korzy,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teraz ubiega o wyróżnienie, będzie upokorzony, a ten, kto teraz okazuje pokorę, zostanie wyróżniony.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&lt;x&gt;240 29:23&lt;/x&gt;; &lt;x&gt;470 23:12&lt;/x&gt;; &lt;x&gt;490 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2024-05-26T10:14:26Z</dcterms:modified>
</cp:coreProperties>
</file>