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urządzasz przyjęcie, zwołuj ubogich, ułomnych, kulawych, niewidomych;*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przyjęcie czyniłbyś, zapraszaj biednych, okaleczonych,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14:282&lt;/x&gt;; &lt;x&gt;50 16:11-14&lt;/x&gt;; &lt;x&gt;50 26:11-13&lt;/x&gt;; &lt;x&gt;490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2024-05-19T03:34:54Z</dcterms:modified>
</cp:coreProperties>
</file>