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ktoś ze współleżących te powiedział Mu szczęśliwy kto będzie jadł chleb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 jeden ze spoczywających (przy stole), powiedział do Niego: Szczęśliwy każdy, kto będzie jadł chleb w Królestwie Bożym.*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ktoś (ze) współleżących to, powiedział mu: Szczęśliwy, kto jadł będzie chleb w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ktoś (ze) współleżących te powiedział Mu szczęśliwy kto będzie jadł chleb w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Królestwo Boże to sfera, w której rządzi Jezus i do której należą ci, którzy Mu ufają.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25:6&lt;/x&gt;; &lt;x&gt;470 26:29&lt;/x&gt;; &lt;x&gt;490 13:29&lt;/x&gt;; &lt;x&gt;490 22:16&lt;/x&gt;;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2024-05-19T01:44:03Z</dcterms:modified>
</cp:coreProperties>
</file>