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jarzm bydląt* i idę je wypróbować;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drugi powiedział: Par* wołów kupiłem pięć i idę wypróbować je. Proszę cię, miej mnie wymówionym.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 to być bardzo bogaty rolnik; zwykle posiadano jeden lub dwa zaprzęgi (&lt;x&gt;490 14:19&lt;/x&gt;L.).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Dosłowniej "jarzm".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2024-05-26T09:59:17Z</dcterms:modified>
</cp:coreProperties>
</file>