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był (tam) przed Nim pewien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jakiś był chory na wodną puchlinę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przed Nim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przed nim pewien człowiek chory na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niektóry opuchły był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niektóry opuchły był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zjawił się przed Nim pewien człowiek chory na wodną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zjawił się przed nim pewien człowiek chory na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właśnie człowiek cierpiący na wodną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stanął przed Nim jakiś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stanął przed Nim ktoś cierpiący na puchlinę wodną.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stanął przed nim człowiek, cały opuchnięty.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przed Nim pewien człowiek, chory na wodną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перед ним був один чоловік, хворий на водянку.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jakiś był wodą spuchnięty w doistotnym przedzie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przed nim jakiś człowiek, chory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przed Nim człowiek, którego ciało spuchło od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przed nim jakiś człowiek chory na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przed Nim człowiek cierpiący na wodną puchlinę.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2024-05-26T10:13:07Z</dcterms:modified>
</cp:coreProperties>
</file>