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wykonał polecenie, wrócił i doniósł: Panie, postąpiłem, jak kazałeś, i wciąż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sługa: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sługa: Panie! stało się, jakoś rozkazał, a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sługa: Panie, zstało się, jakoś rozkazał,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oznajmił: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oznajmił sługa: Panie, tak się stało, jak rozkazałeś, i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oznajmił: Panie, zrobiłem, jak nakazałeś i jeszcze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powiedział: «Panie, stało się, jak rozkazałeś, a jeszcze jest miejsce».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Sługa powiadomił: Panie, zrobione, jak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powrocie służący oznajmił: Panie, spełniłem twoje polecenie, a przecież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zrobiłem, co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раб: Пане, сталося так, як наказав ти, і ще є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ten niewolnik: Utwierdzający panie, stało się które z pozycji na poleciłeś ustawiając w określonym porządku, i jeszcze jakieś właściwe miejsce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stało się jak nakazałeś,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powiedział: "Panie, co nakazałeś, uczyniono, a ciągle jest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niewolnik rzekł: ʼPanie, to, co rozkazałeś, zostało wykonane i jeszcze jest miejsceʼ,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wykonaniu polecenia sługa oznajmił: „Panie, stało się tak, jak sobie życzyłeś, lecz mimo to pozostały jeszcze wolne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2024-05-19T01:49:50Z</dcterms:modified>
</cp:coreProperties>
</file>