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niewolnik panie stało się jak nakazałeś i jeszcze miejsce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sługa powiedział: Panie, stało się, jak rozkazałeś, a 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sługa: Panie. stało się, co nakazałeś i jeszcze miejsce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niewolnik panie stało się jak nakazałeś i jeszcze miejsce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2024-05-26T10:04:16Z</dcterms:modified>
</cp:coreProperties>
</file>