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10"/>
        <w:gridCol w:w="49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nie niesie krzyża jego a idzie za Mną nie może mój być uczeń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dźwiga swojego krzyża,* a idzie za Mną, nie jest w stanie być moim uczniem.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nie niesie krzyża swego a idzie za mną, nie może być mym uczniem.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nie niesie krzyża jego a idzie za Mną nie może mój być uczeń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16:24&lt;/x&gt;; &lt;x&gt;480 8:34&lt;/x&gt;; &lt;x&gt;490 9:23&lt;/x&gt;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2024-05-19T00:05:27Z</dcterms:modified>
</cp:coreProperties>
</file>