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jaki król idąc spotkać się z innym królem na wojnie czyż nie usiadłszy najpierw planuje czy mocny jest w dziesięć tysięcy wyjść naprzeciw z dwudziestoma tysiącami przychodzącemu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 król, gdy wyrusza, by zetrzeć się w walce z innym królem, nie usiądzie najpierw i nie naradzi się, czy jest w stanie w dziesięć tysięcy zmierzyć się z tym, który wyrusza przeciwko niemu z dwudziestoma tysiącami?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jaki król wyruszający (z) drugim królem zderzyć się* na wojnie, czy nie usiadłszy najpierw będzie planował, czy mocen jest w dziesięć tysięcy wyjść przeciwko z dwudziestoma tysiącami przychodzącemu przeciw niemu?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jaki król idąc spotkać się (z) innym królem na wojnie czyż nie usiadłszy najpierw planuje czy mocny jest w dziesięć tysięcy wyjść naprzeciw z dwudziestoma tysiącami przychodzącemu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 król, zanim zmierzy się z innym królem, nie naradza się najpierw, czy na czele dziesięciu tysięcy zdoła się oprzeć dwudziestu tysiącom najeźdźców?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 król, wyruszając na wojnę z drugim królem, najpierw nie usiądzie i nie naradzi się, czy w dziesięć tysięcy może zmierzyć się z tym, który z dwudziestoma tysiącami nadciąga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który król jadąc na wojnę, potykać się z drugim królem, pierwej usiadłszy, nie radzi się, mógłliby się w dziesięć tysięcy spotkać z onym, który we dwadzieścia tysięcy jedzie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który król, mając jachać stoczyć wojnę z drugim królem, nie pierwej siadszy, myśli, jeśli może z dziesiącią tysięcy potkać się z onym, który z dwudziestą tysięcy jedzie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jaki król, mając wyruszyć, aby stoczyć bitwę z drugim królem, nie usiądzie wpierw i nie rozważy, czy w dziesięć tysięcy ludzi może stawić czoło temu, który z dwudziestu tysiącami nadciąga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Albo, który król, wyruszając na wojnę z drugim królem, nie siądzie najpierw i nie naradzi się, czy będzie w stanie w dziesięć tysięcy zmierzyć się z tym, który z dwudziestoma tysiącami wyrusza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 król wyruszając na wojnę z drugim królem, nie usiądzie, by najpierw rozważyć, czy będzie mógł z dziesięcioma tysiącami wystąpić przeciwko dwudziestu tysiącom tego, który nadciąga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 król, gdy wyrusza na wojnę przeciwko innemu królowi, nie siądzie najpierw i nie rozważy, czy może z dziesięcioma tysiącami zmierzyć się z tym, który idzie przeciwko niemu z dwudziestoma tysiącami?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jeśli jakiś król wyrusza, aby z drugim królem stoczyć bitwę, czy najpierw nie usiądzie i nie rozważy, czy jest na tyle silny, żeby z dziesięcioma tysiącami stanąć przeciw tamtemu, który idzie na niego z dwudziestoma tysiącami?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samo, jakiż król wyruszając na wojnę z innym królem, nie zwoła najpierw narady, czy będzie mógł z dziesięcioma tysiącami wojska wystąpić przeciwko temu, kto nadciąga z dwudziestoma tysiącami?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król, który wyrusza na wojnę przeciwko drugiemu królowi, czy nie zasięga wpierw rady, czy może w dziesięć tysięcy zmierzyć się z tym, który idzie przeciwko niemu z dwudziestoma tysiącami?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який цар, ідучи на бій проти іншого царя, перше не сяде порадитися, чи під силу йому з десятьма тисячами зустріти того, хто йде з двадцятьма тисячами проти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który król wyprawiając się odmiennemu królowi dla razem rzucić do wojny, czyż nie osiadłszy wpierw naradzi się czy mocny jest w dziesięciu tysiącach podejść do podspotkania temu wspólnie z dwudziestoma tysiącami przychodzącemu wrogo na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 król, gdy wyrusza zetrzeć się na wojnie z drugim królem, nie usiądzie i wpierw się nie zastanowi, czy jest zdatny w dziesięć tysięcy wyjść naprzeciwko dwudziestu tysiącom, co wyruszają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przypuśćmy, że jeden król wyrusza na wojnę z drugim królem. Czyż najpierw nie siądzie i nie rozważy, czy wraz ze swym dziesięciotysięcznym wojskiem ma dość sił, aby stawić czoła tamtemu, który nadciąga naprzeciw niego z dwudziestoma tysiącami?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któryż król maszerujący, by zetrzeć się na wojnie z innym królem, nie siądzie najpierw i się nie naradzi, czy z dziesięcioma tysiącami wojska zdoła stawić czoło temu, który przychodzi przeciw niemu z dwudziestoma tysiącami?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władca rozpocznie wojnę nie zastanawiając się najpierw, czy swą dziesięciotysięczną armią zdoła pokonać nadciągające dwadzieścia tysięcy żołnierzy wroga?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Zetrzeć się 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2024-05-19T01:44:29Z</dcterms:modified>
</cp:coreProperties>
</file>