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na to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mu na to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zabrakło im siły, by na to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razem nie umieli dać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Mu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відповісти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nawzajem odróżnić się istotnie do tych właśnie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mu siły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 potrafili dać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mu na to hardo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nie potrafili Mu odpowiedzieć.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2024-05-18T23:32:50Z</dcterms:modified>
</cp:coreProperties>
</file>