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od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przez kogoś zaproszony na wesele, nie zajmuj pierwszego miejsca, by nie okazało się, że wśród zaproszonych przez niego jest ktoś ważniejszy od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zaproszony byłbyś przez kogoś na wesele, nie kładź się na pierwszej leżance, coby nie bardziej honorowany (od) ciebie był zaproszony przez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(od) ciebie byłby który jest zaproszony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2024-05-26T13:32:30Z</dcterms:modified>
</cp:coreProperties>
</file>