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do Niego wszyscy celnicy i grzesznicy by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zaś do Niego wszyscy celnicy i inni grzesznicy,* aby Go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do niego zbliżający się wszyscy poborcy i grzesznicy, (by) słuchać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(do) Niego wszyscy celnicy i grzesznicy (by) słuchać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9:10&lt;/x&gt;;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2024-04-29T18:28:22Z</dcterms:modified>
</cp:coreProperties>
</file>