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siebie i stwierdził: Iluż to najemników mojego ojca ma chleba pod dostatkiem,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siebie zaś, przyszedłszy, rzekł: Ilu najemników ojca mego ma w obfitości chleby, ja zaś głodem tu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siebie zaś przyszedłszy powiedział ilu najemników ojca mojego ma w obfitości chlebów ja zaś głodny ginę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oprzytomniał: Iluż to najemników mego ojca — pomyślał — ma chleba pod dostatkiem,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opamiętał się i powiedział: Iluż to najemników mego ojca ma pod dostatkiem chleba, a ja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przyszedłszy do siebie, rzekł: O jako wiele najemników ojca mego mają dosyć chleba, a ja od głodu 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ksobie, rzekł: Jako wiele najemników w domu ojca mego mają dosyć chleba, a ja tu głodem umieram!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i rzekł: Iluż to najemników mojego ojca ma pod dostatkiem chleba, a ja tu przymieram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wejrzawszy w siebie, rzekł: Iluż to najemników ojca mojego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pomyślał: Tak wielu najemników mojego ojca ma pod dostatkiem chleba, a ja umieram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 się nad sobą i stwierdził: «Tylu najemników mojego ojca ma pod dostatkiem chleba, a ja ginę tu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wreszcie zastanowił się nad sobą, powiedział: Iluż to robotników mojego ojca ma pod dostatkiem chleba, a ja tu z głodu 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uprzytomnił sobie swoje położenie i tak powiedział: Jakże wielu parobków u mojego ojca dostaje jedzenia więcej niż im trzeba, a ja tu przymieram głodem!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Zastanowiwszy się nad sobą, powiedział: Iluż to najemników mego ojca ma chleba pod dostatkiem, a ja tu ginę z głodu?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Опам'ятавшись, він сказав: Скільки лишається хліба в наймитів мого батька, а я ж тут гину з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siebie samego zaś przyszedłszy mówił: Jak liczni płatni najemcy ojca mojego mają dla siebie wokół nadmiar chlebów, ja zaś głodem bezpośrednio tutaj jestem odłączany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przyszedł do siebie, powiedział: Ilu najemników mojego ojca ma w obfitości chleby, a ja tu ginę z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oprzytomniał i powiedział: "Każdy najemny robotnik mojego ojca ma aż nadto pożywienia, a oto ja tutaj umieram z 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się opamiętał, powiedział: ʼIluż to najemników mego ojca ma chleba w obfitości, podczas gdy ja tu ginę wskutek klęski głodu!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Opamiętał się wtedy i powiedział sobie: „Zwykli robotnicy mojego ojca mają jedzenia pod dostatkiem, a ja tu przymieram głodem!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2024-04-29T19:15:44Z</dcterms:modified>
</cp:coreProperties>
</file>