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15"/>
        <w:gridCol w:w="58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Wstawszy pójdę do ojca mojego i powiem mu ojcze zgrzeszyłem przeciw niebu i wobec 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Wstanę i pójdę do mojego ojca* i powiem mu: Ojcze, zgrzeszyłem** przeciw niebu oraz względem ciebie,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Wstawszy wyruszę do ojca mego i powiem mu: Ojcze, zgrzeszyłem przeciw niebu i wobec ciebie,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Wstawszy pójdę do ojca mojego i powiem mu ojcze zgrzeszyłem przeciw niebu i wobec 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Wracam do ojca. Powiem mu: Ojcze, zgrzeszyłem względem Boga oraz względem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Wstanę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więc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pójdę do mego ojca, i powiem mu: Ojcze, zgrzeszyłem przeciwko niebu i względem ciebie;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Wstawszy tedy, pójdę do ojca mego i rzekę mu: Ojcze! zgrzeszyłem przeciwko niebu i 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Wstanę i pójdę do ojca mego, i rzekę mu: Ojcze, zgrzeszyłem przeciw niebu i przed tobą,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Zabiorę się i pójdę do mego ojca, i powiem mu: Ojcze, zgrzeszyłem przeciw Niebu i względem ciebie;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Wstanę i pójdę do ojca mego i powiem mu: Ojcze, zgrzeszyłem przeciwko niebu i przeciwko tobie,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Wstanę i udam się do mojego ojca, i powiem mu: Ojcze, zgrzeszyłem przeciw niebu i względem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Wstanę i pójdę do mojego ojca i powiem mu: Ojcze, zgrzeszyłem przeciwko niebu i względem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Zabiorę się i pójdę do swojego ojca. Powiem mu: Ojcze, zgrzeszyłem przeciw niebu i względem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Zabieram się stąd, wracam do ojca i przyznam się: Ojcze, zawiniłem wobec Boga i wobec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Pójdę zaraz do mego ojca i powiem mu: Ojcze, zgrzeszyłem przeciwko niebu i przeciw tobie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Устану, піду до свого батька і скажу йому: Батьку, я прогрішився перед небом і перед тобою,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Stawiwszy się w górę wyprawię się istotnie do ojca mego i powiem szczegółowo mu: Ojcze, chybiłem celu do wiadomego nieba i w wejrzeniu twoim,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Wstanę, wyruszę do mego ojca i mu powiem: Ojcze, zawiniłem względem Nieba i wobec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Wstanę i pójdę do mojego ojca, i powiem mu: 'Ojcze, zgrzeszyłem przeciwko Niebu i przeciwko tobie,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Wstanę i powędruję do mego ojca, i powiem mu: ”Ojcze, zgrzeszyłem przeciw niebu i przeciw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Wrócę do domu i powiem: ‚Ojcze, zgrzeszyłem wobec Boga i wobec ciebie.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26:40&lt;/x&gt;; &lt;x&gt;110 8:47-48&lt;/x&gt;; &lt;x&gt;300 31:18-19&lt;/x&gt;; &lt;x&gt;350 14:1-3&lt;/x&gt;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51:6&lt;/x&gt;; &lt;x&gt;300 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2024-04-29T17:59:21Z</dcterms:modified>
</cp:coreProperties>
</file>