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65"/>
        <w:gridCol w:w="56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mu syn ojcze zgrzeszyłem przeciw niebu i wobec ciebie i już nie jestem godny zostać nazwanym syn twój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zaś powiedział mu: Ojcze, zgrzeszyłem przeciw niebu oraz względem ciebie, już nie jestem godny* być nazywany twoim synem.**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Powiedział zaś syn mu: Ojcze, zgrzeszyłem przeciw niebu i wobec ciebie, już nie jestem godny nazwać się synem twym.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mu syn ojcze zgrzeszyłem przeciw niebu i wobec ciebie i już nie jestem godny zostać nazwanym syn twój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8:8&lt;/x&gt;; &lt;x&gt;470 22:8&lt;/x&gt;; &lt;x&gt;530 15:9&lt;/x&gt;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Syn zdążył powiedzieć pierwsze zdanie.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2024-04-29T19:12:17Z</dcterms:modified>
</cp:coreProperties>
</file>