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z chłopców wypytywał się co oby jest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jednego z pachołków i wypytywał, co to miałoby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(ze) sług dowiadywał się, co byłoby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(z) chłopców wypytywał się co oby jest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jednego z młodych służących i zapytał,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jednego ze sług i pytał,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jednego z sług,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przyzwał jednego z służebników i spytał,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jednego ze sług i pytał go, co to ma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ze sług, pytał,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jednego ze sług i dopytywał się,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jednego ze sług i pytał go,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Przywołał jednego ze sług i pytał,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więc służącego i zapytał, co to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jednego ze służących, zapytał: Co to takiego?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Покликавши одного зі слуг, спитав, що ж то таке.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jednego z posługujących chłopaków dowiadywał się co ewentualnie jako jedno życzeniowo jest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przywołał jednego ze sług i pytał, co by to mogło się dziać.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jednego ze sług i zapytał: "Co się dzieje?".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jednego ze sług i zapytał, co to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jednego ze służących i spytał,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2024-04-29T21:12:55Z</dcterms:modified>
</cp:coreProperties>
</file>