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3"/>
        <w:gridCol w:w="3785"/>
        <w:gridCol w:w="3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przykład ten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więc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 przykład ten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przykład ten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2024-04-29T17:34:56Z</dcterms:modified>
</cp:coreProperties>
</file>