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niego: Dziecko,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odpowiedział: Synu, ty zawsze jesteś ze mną i wszystkie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rzekł; Synu! tyś zawsze ze mną, a wszystkie dobra moje twoje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tyś zawżdy jest ze mną i wszytko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Moje dziecko, ty zawsze jesteś ze mną i wszystko, co moje,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rzekł do niego: Synu, ty zawsze jesteś ze mną i wszystko moje jest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mu odpowiedział: Dziecko,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«Dziecko, ty zawsze jesteś ze mną i wszystko, co moje,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mu rzekł: Synu,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ojciec: Synu, ty zawsze jesteś przy mnie, a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mu odpowiedział: Dziecko, ty zawsze jesteś ze mną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сказав йому: Дитино, ти завжди зі мною, і все моє -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Potomku, ty zawsze wspólnie ze mną jesteś, i wszystkie rzeczy te moje własne twoje własne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"Synu, ty jesteś za mną zawsze - powiedział ojciec -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ʼDziecko, ty zawsze byłeś ze mną i wszystko, co moje, jest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„Synku!”—rzekł ojciec. —„Ty zawsze jesteś ze mną i wszystko, co posiadam, należy już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2024-04-29T21:24:38Z</dcterms:modified>
</cp:coreProperties>
</file>