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zwołuje przyjaciół i sąsiadów mówiąc im współcieszcie się ze mną gdyż znalazłem owcę moją która jest zgubiona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zaś do domu zwołuje przyjaciół oraz sąsiadów i mówi im: Cieszcie się ze mną,* gdyż znalazłem moją zgubioną owcę!**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do domu zwołuje przyjaciół i sąsiadów mówiąc im: Radujcie się ze mną, bo znalazłem owcę mą zaginioną.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zwołuje przyjaciół i sąsiadów mówiąc im współcieszcie się (ze) mną gdyż znalazłem owcę moją która jest zgubiona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19:10&lt;/x&gt;; &lt;x&gt;670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2024-04-29T20:45:00Z</dcterms:modified>
</cp:coreProperties>
</file>