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8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uczynilibyście wszystkie które zostały zarządzone wam mówcie że niewolnicy nieużyteczni jesteśmy gdyż co powinniśmy uczynić 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wykonacie wszystko, co wam polecono, mówcie: Jesteśmy niepotrzebnymi* sługami; wykonaliśmy to, co było naszą powinnością.**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uczynicie wszystko rozporządzone wam, mówcie, że: Niewolnicy niepotrzebni jesteśmy, co byśmy winni uczynić, uczyniliśmy.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uczynilibyście wszystkie które zostały zarządzone wam mówcie że niewolnicy nieużyteczni jesteśmy gdyż co powinniśmy uczynić czyniliśmy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niepotrzebnymi, ἀχρεῖοί, l.: nie wnoszącymi korzyści, nie zasługującymi na pochwałę.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to, co mieliśmy do wykonania, ὃ ὠφείλομεν ποιῆσαι πεποιήκαμεν.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2024-05-07T01:20:21Z</dcterms:modified>
</cp:coreProperties>
</file>