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jako sprawiedliwych być aby chwyciliby się Go na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uważnego śledzenia Go wysłali zatem szpiegów, którzy udawali, że są sprawiedliwi, aby schwytać Go na jakimś słowie, tak by wydać Go zwierzchności i władzy namiestnika.*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pilnować* wysłali szpiegów udających, (że) oni sami sprawiedliwymi (są), aby schwycili go (na) słowie, żeby wydać go zwierzchności i władzy namiestnika.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(jako) sprawiedliwych być aby chwyciliby się Go (na) słowie ku wydać Go zwierzchności i władzy namiestnika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&lt;x&gt;490 11:54&lt;/x&gt;; &lt;x&gt;490 14:1&lt;/x&gt;; &lt;x&gt;490 20:26&lt;/x&gt;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ma: "oddaliwszy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2024-05-02T06:24:46Z</dcterms:modified>
</cp:coreProperties>
</file>