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7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przypowieść:* Popatrzcie na figowiec i na wszystkie drzewa;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figę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24:32-35&lt;/x&gt;; &lt;x&gt;480 13:28-31&lt;/x&gt;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2024-05-07T23:54:24Z</dcterms:modified>
</cp:coreProperties>
</file>