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6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te stające się wiedzcie że blisko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zobaczycie, że te rzeczy się dzieją, wiedzcie, że blisko jest Królestwo Boże.*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zobaczycie to stające się, poznawajcie, że blisko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zobaczylibyście te stające się wiedzcie że blisko jest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2024-05-07T15:16:31Z</dcterms:modified>
</cp:coreProperties>
</file>