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duży, gotowy pokój na piętrze* – tam przygotujcie.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 ów wam pokaże piętro wielkie usłane.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2024-04-29T16:24:04Z</dcterms:modified>
</cp:coreProperties>
</file>