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0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pragnieniem zapragnąłem tą Paschę zjeść z wami zanim Mi wycierpieć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Gorąco pragnąłem spożyć tę Paschę z wami, zanim będę cierpiał;*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Pragnieniem zapragnąłem tę Paschę zjeść z wami, zanim ja cierpieć (zacznę).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pragnieniem zapragnąłem tą Paschę zjeść z wami zanim Mi wycierpieć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26:21-25&lt;/x&gt;; &lt;x&gt;480 14:18-21&lt;/x&gt;; &lt;x&gt;500 13:21-30&lt;/x&gt;; &lt;x&gt;470 26:31-35&lt;/x&gt;; &lt;x&gt;490 22:31-34&lt;/x&gt;; &lt;x&gt;500 13:36-38&lt;/x&gt;; &lt;x&gt;470 26:36-47&lt;/x&gt;; &lt;x&gt;480 14:32-42&lt;/x&gt;; &lt;x&gt;490 22:39-53&lt;/x&gt;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2024-04-29T13:13:18Z</dcterms:modified>
</cp:coreProperties>
</file>