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To królowie narodów panują nad ludźmi i ich władcy uchodzą za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Królowie narodów panują nad nimi, a ci, którzy sprawują nad nimi władzę, nazywani są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którzy nad nimi moc mają, dobrodziejami nazywani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Królowie narodów panują nad nimi, a którzy nad nimi władzą mają, zowią je dobrodziejmi.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Królowie narodów panują nad nimi, a ich władcy przybierają miano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władcy ich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Królowie panują nad narodami, a 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„Królowie narodów panują nad nimi, a ich władcy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„Królowie narodów są ich panami i sprawujący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nimi; i którzy nad nimi zwierzchności używają, dobrodziejmi nazwani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Królowie panują nad narodami, a ich 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Царі народів панують над ними, а ті, що володіють ними, звуться доброчинцями.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Królowie narodów z natury wzajemnie razem żyjących są utwierdzającymi panami ich, i mający samowolną władzę ich dla łatwo działający dobrodzieje są zwani.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Królowie narodów są ich panami, a ci, co mają władzę zostają nazwani ich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"Królowie goim narzucają im swą wolę, a tych, którzy mają nad nimi władzę, tytułuje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”Królowie narodów panoszą się wśród nich, a mający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im: —Wielcy tego świata nadużywają swojej władzy nad ludźmi, a rządzący chcą aby ich uznawano za „dobroczyńców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2024-04-29T09:25:22Z</dcterms:modified>
</cp:coreProperties>
</file>