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9"/>
        <w:gridCol w:w="52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jesteście którzy wytrwali ze Mną w próbach moim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jesteście tymi, którzy wytrwali przy Mnie w moich próbach.*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zaś jesteście (tymi), (którzy wytrwali) ze mną w doświadczeniach 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jesteście którzy wytrwali ze Mną w próbach moim (moich)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jesteście tymi, którzy zostali przy Mnie, gdy przechodziłem przez próby.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jesteście tymi, którzy wytrwali przy mnie w moich próbach.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wy jesteście, którzyście wytrwali przy mnie w pokusach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jesteście, którzyście wytrwali przy mnie w pokusach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Wyście wytrwali przy Mnie w moich przeciwnościach.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zaś jesteście tymi, którzy wytrwali przy mnie w pokuszeniach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tymi, którzy wytrwali wraz ze Mną w Moich doświadczeniach.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wytrwaliście przy Mnie w moich przeciwnościach.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wytrwaliście przy mnie, gdy byłem doświadczany.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Wytrwaliście przy mnie w próbach, jakim byłem poddany,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Wyście wytrwali przy Mnie w moich przeciwnościach.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 є ті, що лишилися зі мною при моїх випробуваннях;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zaś jesteście ci od przedtem przez czas pozostający wspólnie ze mną w tych próbowaniach moich.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 jesteście tymi, którzy ze mną wytrwali w moich doświadczeniach.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 wytrwaliście przy mnie w moich doświadczeniach.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”Wy zaś wytrwaliście przy mnie w moich doświadczeniach;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Pozostaliście Mi wierni w tych ciężkich dla Mnie dniach.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2:18&lt;/x&gt;; &lt;x&gt;650 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2024-04-29T12:18:09Z</dcterms:modified>
</cp:coreProperties>
</file>