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15"/>
        <w:gridCol w:w="47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jesteście którzy wytrwali ze Mną w próbach moim moich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jesteście tymi, którzy wytrwali przy Mnie w moich próbach.*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zaś jesteście (tymi), (którzy wytrwali) ze mną w doświadczeniach mych.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jesteście którzy wytrwali ze Mną w próbach moim (moich)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2:18&lt;/x&gt;; &lt;x&gt;650 4:15&lt;/x&gt;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2024-04-29T09:02:14Z</dcterms:modified>
</cp:coreProperties>
</file>