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Judasza* zaś, zwanego Iskariotem, jednego z liczby dwunastu, wstąpił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Szatan w Judę zwanego Iskariotą, będącego z liczby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zaś szatan w Judasza który jest przezywany Iskariotą będącego z liczby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 jednego z grona Dwunastu, Judasza, zwanego Iskariotem, wstąpił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wszedł w Judasza, zwanego Iskariotą, który był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Iszkaryjotem,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szatan w Judasza, którego zwano Iszkariotem, jednego ze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zwanego Iskariotą,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Judasza zaś, zwanego Iskariot, który należał do dwunastu, wstąpił szatan;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szatan wstąpił w Judasza, jednego z grona Dwunastu, nazywanego Iskariotą.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wszedł w Judasza, zwanego Iskariotą, jednego z grona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Judasza, zwanego Iskariotą, należącego do liczby Dwunastu, wstąpił szatan.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jeden z dwunastu uczniów, Judasz z Kariotu owładnięty przez szatana,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opanował Judasza zwanego Iskariotą, jednego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сатана в Юду, званого Іскаріотом, що був із числа дванадцятьох.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satanas do Iudasa, tego zwanego Męża Przypadku, będącego z tej liczby tych 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szatan wstąpił w Judasa, zwanego Iszkariotą, który był z liczby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Przeciwnik wszedł w J'hudę z K'riot, który był jednym z 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Szatan wszedł w Judasza zwanego Iskariotem, zaliczanego do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szatan zwiódł Judasza z Kariotu, jednego z Dwunastu.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26:141&lt;/x&gt;; &lt;x&gt;480 14:10-11&lt;/x&gt;; &lt;x&gt;490 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Szatan od początku czyhał na życie i powodzenie Jezusa, zob. &lt;x&gt;470 16:23&lt;/x&gt;; &lt;x&gt;480 8:33&lt;/x&gt;; &lt;x&gt;490 4:1-13&lt;/x&gt;;&lt;x&gt;490 10:18&lt;/x&gt;;&lt;x&gt;490 11:14-23&lt;/x&gt;; &lt;x&gt;500 13:27&lt;/x&gt;; &lt;x&gt;500 6:70&lt;/x&gt;.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4:10&lt;/x&gt;; &lt;x&gt;500 13:2&lt;/x&gt;; &lt;x&gt;500 6:70-71&lt;/x&gt;; &lt;x&gt;510 5:3&lt;/x&gt;;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2024-04-29T13:55:10Z</dcterms:modified>
</cp:coreProperties>
</file>