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to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dokonać się na Mnie to, co zostało napisane: I do przestępców* był zaliczony ; bo spełnia się to, co o Mnie napisano.**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to napisane ma dokonać się co do mnie: I ze złoczyńcami zaliczony został. I bowiem (to) o mnie koniec* ma.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to co jest napisane trzeba zostać dokonanym we Mnie i z bezprawnymi został poczytany i bowiem (to) o Mnie koniec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wam: Musi się na Mnie spełnić proroctwo: I uznano Go za jednego z przestępców. I właśnie spełnia się to, co o Mnie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 bowiem, że jeszcze musi się wypełnić na mnie to, co jest napisane: Zaliczono go w poczet złoczyńców. Spełnia się bowiem to, co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wam, iż się jeszcze musi to, co napisano, wypełnić na mnie, mianowicie: I z złoczyńcami policzony jest; boć te rzeczy, które świadczą o mnie, koniec 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jeszcze to, co napisano jest, potrzeba, aby się we mnie wypełniło: I policzon jest między złośnikami. Boć te rzeczy, które o mnie są, koniec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to, co jest napisane, musi się spełnić na Mnie: Zaliczony został do złoczyńców. To bowiem, co się do Mnie odnosi, dobiega 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mówię wam, iż musi się wypełnić na mnie to, co napisano: Do przestępców był zaliczony; to bowiem, co o mnie napisano,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musi się dokonać to, co o Mnie zostało napisane: I zaliczono Go do przestępców. Tak bowiem wypełnia się wszystko,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musi się spełnić na Mnie to, co napisano: I został zaliczony do przestępców. To wszystko spełnia się na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powiadam wam, że spełnić się musi na mnie ten zapis: Do łamiących Prawo został zaliczony. I właśnie teraz następuje spełnienie tego, co mnie dotyczy”.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musi się stać ze mną to, co zapowiedziane w Piśmie: Zaliczono go do przestępców... Tak, wszystko, co mnie dotyczy, spełnia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na Mnie musi się dokonać to, co napisano: ʼZostał zaliczony do złoczyńcówʼ. Albowiem spełnia się to, co Mnie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на мені має збутися те, що написане: До злочинців зараховано його; бо і це в мені звершується.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uczynić to właśnie to od przeszłości pismem odwzorowane obowiązuje mogącym być w pełni urzeczywistnionym we mnie, to: I wspólnie z zaprzeczającymi Przydzielonemu obyczajowemu prawu został wywnioskowany; i bowiem to co około mnie, jakieś pełne urzeczywistnienie obecnie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powiadam wam, że to, co napisane, słusznie ma się we mnie dokonać: I do złoczyńców został zaliczony; gdyż to, co mnie dotyczy, ma spełnienie.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 to: ten fragment z Tanach, który mówi: "Zaliczono Go między przestępców", ma się wypełnić na mnie, bo to, co mnie spotyka, ma określony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musi się na mnie spełnić to, co jest napisane, mianowicie: ʼI został zaliczony do czynicieli bezprawiaʼ. Co bowiem mnie dotyczy, to się spełnia”.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niebawem wypełni się proroctwo: „Zaliczono Go do grona przestępców”. Spełnią się również inne proroctwa o 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53:12&lt;/x&gt;; &lt;x&gt;490 22:52&lt;/x&gt;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zbliża się do kresu, ku wypełnieniu.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2024-04-29T11:42:33Z</dcterms:modified>
</cp:coreProperties>
</file>