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9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stanął zaś na miejscu powiedział im módlcie się aby nie wejść w próbę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na miejsce powiedział do nich: Módlcie się, aby nie ulec próbie.*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(Będąc) zaś na miejscu,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 się, (by) nie wejść w doświadczenie.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stanął zaś na miejscu powiedział im módlcie się aby nie wejść w próbę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Módlcie się, aby nie ulec próbie, προσεύχεσθε μὴ εἰσελθεῖν εἰς πειρασμόν, lub: Módlcie się, aby nie wejść w próbę, zob. w. 46; zob. &lt;x&gt;530 10:13&lt;/x&gt;.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22:46&lt;/x&gt;; &lt;x&gt;670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2024-04-29T09:45:48Z</dcterms:modified>
</cp:coreProperties>
</file>