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nieba* i dodawał Mu 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[Ukazał się zaś mu anioł z nieba umacniając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dodawał Mu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nieba, posilający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mu Anjoł z nieba, posilając go. A będąc w ciężkości, dłużej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pokrzepiał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ukazał mu się anioł z nieba, umacniający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ukazał Mu się anioł z nieba, aby Go umacniać.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ukazał się anioł z nieba, by dodać mu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ж до нього ангел з неба, який додав йому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ukazany zaś jemu jakiś anioł od jakiegoś nieba od wewnątrz napawający gwałtownością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ukazał mu się anioł z niebios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anioł z nieba, dając Mu siłę,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zstąpił z nieba anioł, by podnieść Go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4:11&lt;/x&gt;;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2024-04-29T11:20:30Z</dcterms:modified>
</cp:coreProperties>
</file>