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3492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z nieba umacniając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nieba* i dodawał Mu sił.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[Ukazał się zaś mu anioł z nieba umacniając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z nieba umacniając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4:11&lt;/x&gt;;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2024-04-29T12:15:14Z</dcterms:modified>
</cp:coreProperties>
</file>