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0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do tych którzy przybyli do Niego arcykapłanów i dowódców straży świątyni i starszych jak na bandytę wychodzicie z mieczami i kijami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obecnych zaś przy Nim arcykapłanów, dowódców świątynnych* i starszych Jezus powiedział: Wyszliście z mieczami i kijami jak na zbójcę?**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Jezus do przybyłych do niego arcykapłanów i komendantów świątyni i starszych: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na rozbójnika wyszliście z mieczami i kijami?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do (tych) którzy przybyli do Niego arcykapłanów i dowódców straży świątyni i starszych jak na bandytę wychodzicie z mieczami i kijami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2024-04-29T11:17:01Z</dcterms:modified>
</cp:coreProperties>
</file>