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gdy jestem Ja z wami w świątyni nie wyciągnęliście rąk na Mnie ale to wasza jest godzina i władza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codziennie przebywałem z wami w świątyni,* nie wyciągnęliście po Mnie rąk;** lecz jest to wasza godzina oraz władza ciemności.***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dzień, (gdy byłem) ja z wami w świątyni, nie wyciągnęliście rąk na mnie, ale ta jest wasza godzina i władza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gdy jestem Ja z wami w świątyni nie wyciągnęliście rąk na Mnie ale to wasza jest godzina i władza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codziennie przebywałem z wami w świątyni, nie podnieśliście na Mnie ręki. Lecz to jest wasza godzina i czas władzy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codziennie bywałem z wami w świątyni, nie podnieśliście na mnie ręki. Lecz to jest wasza godzina i moc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Gdym na każdy dzień bywał z wami w kościele, nie ściągnęliście rąk na mię; ale tać jest ona godzina wasza i moc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na każdy dzień bywał z wami w kościele, nie zściągnęliście rąk na mię: aleć ta jest godzina wasza i moc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codziennie bywałem z wami w świątyni, nie podnieśliście rąk na Mnie, lecz to jest wasza godzina i panowanie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codziennie bywałem z wami w świątyni, nie podnieśliście na mnie ręki. Lecz to jest wasza pora i moc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byłem wśród was w świątyni, a nie podnieśliście na Mnie ręki, lecz teraz nastała wasza godzina i potęga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byłem z wami w świątyni, a nie wystąpiliście przeciwko Mnie. Ale to jest wasza godzina i panowanie ciemności”.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codziennie byłem u was na terenie świątyni, nie podnieśliście rąk na mnie. Lecz to wasz czas i panowanie ciemności”.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Codziennie byłem z wami w świątyni, a nie podnieśliście na mnie ręki. No, tak, to wasza godzina i triumf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codziennie byłem z wami w świątyni, nie podnieśliście na Mnie ręki. Ale to jest właśnie wasza godzina i moc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Щодня, як я був з вами в храмі, ви не підняли рук проти мене. Але це ваша година і влада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dół w jakikolwiek dzień wobec będącego mnie wspólnie z wami w świątyni nie rozpostarliście z wewnątrz ręce wrogo na mnie; ale ta właśnie jest wasza godzina i samowolna władza wybycia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co dzień byłem z wami w Świątyni, nie wyciągnęliście rąk przeciwko mnie; ale to jest wasza godzina oraz władza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byłem razem z wami na dziedzińcu Świątyni, a jednak nie zatrzymaliście mnie. Ale to wasza godzina - godzina panowania ciemności".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dzień w dzień byłem z wami w świątyni, nie wyciągnęliście rąk przeciwko mnie. Lecz to jest wasza godzina i władza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zatrzymaliście Mnie w świątyni? Przecież codziennie byłem tam wśród was! Teraz jednak nadszedł wasz czas—czas władcy ciemności!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19:47&lt;/x&gt;; &lt;x&gt;490 21:37&lt;/x&gt;; &lt;x&gt;500 8:2&lt;/x&gt;; &lt;x&gt;500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7:30&lt;/x&gt;; &lt;x&gt;500 8:20&lt;/x&gt;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26:18&lt;/x&gt;; &lt;x&gt;560 6:12&lt;/x&gt;; &lt;x&gt;580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2024-04-29T13:31:58Z</dcterms:modified>
</cp:coreProperties>
</file>